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49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Кухаревой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Ларисы Анатольевны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иквидатор </w:t>
      </w:r>
      <w:r>
        <w:rPr>
          <w:rStyle w:val="cat-OrganizationNamegrp-20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Кухарева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законодательством о налогах и сборах не позднее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Кухарева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Суд рассмо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Кухарев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НК РФ налогоплательщики обязаны представлять в установленном порядке в налоговый орган по месту учета налоговые деклар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Кухаревой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суду сделать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Кухаревой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Кухаревой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Кухарев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Ларис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Сургута в течение 10 дней с момента получения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ХМАО-Югры ______________________ М.Б. </w:t>
      </w:r>
      <w:r>
        <w:rPr>
          <w:rFonts w:ascii="Times New Roman" w:eastAsia="Times New Roman" w:hAnsi="Times New Roman" w:cs="Times New Roman"/>
          <w:sz w:val="22"/>
          <w:szCs w:val="22"/>
        </w:rPr>
        <w:t>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49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OrganizationNamegrp-20rplc-12">
    <w:name w:val="cat-OrganizationName grp-20 rplc-12"/>
    <w:basedOn w:val="DefaultParagraphFont"/>
  </w:style>
  <w:style w:type="character" w:customStyle="1" w:styleId="cat-PassportDatagrp-19rplc-13">
    <w:name w:val="cat-PassportData grp-19 rplc-13"/>
    <w:basedOn w:val="DefaultParagraphFont"/>
  </w:style>
  <w:style w:type="character" w:customStyle="1" w:styleId="cat-ExternalSystemDefinedgrp-21rplc-14">
    <w:name w:val="cat-ExternalSystemDefined grp-21 rplc-14"/>
    <w:basedOn w:val="DefaultParagraphFont"/>
  </w:style>
  <w:style w:type="character" w:customStyle="1" w:styleId="cat-ExternalSystemDefinedgrp-23rplc-15">
    <w:name w:val="cat-ExternalSystemDefined grp-23 rplc-15"/>
    <w:basedOn w:val="DefaultParagraphFont"/>
  </w:style>
  <w:style w:type="character" w:customStyle="1" w:styleId="cat-OrganizationNamegrp-20rplc-16">
    <w:name w:val="cat-OrganizationName grp-20 rplc-16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30">
    <w:name w:val="cat-Date grp-9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